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15" w:rsidRDefault="00EF05A5" w:rsidP="00EF05A5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    </w:t>
      </w:r>
      <w:r w:rsidR="001E5715">
        <w:rPr>
          <w:rFonts w:ascii="Comic Sans MS" w:hAnsi="Comic Sans MS"/>
          <w:noProof/>
          <w:sz w:val="44"/>
        </w:rPr>
        <w:drawing>
          <wp:inline distT="0" distB="0" distL="0" distR="0" wp14:anchorId="0D4182AC" wp14:editId="253EB097">
            <wp:extent cx="5019675" cy="933450"/>
            <wp:effectExtent l="0" t="0" r="9525" b="0"/>
            <wp:docPr id="1" name="Grafik 1" descr="Beschreibung: Beschreibung: LogoPuste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Beschreibung: LogoPusteblu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15" w:rsidRPr="001E5715" w:rsidRDefault="001E5715" w:rsidP="001E5715">
      <w:pPr>
        <w:jc w:val="center"/>
        <w:outlineLvl w:val="0"/>
        <w:rPr>
          <w:rFonts w:ascii="Comic Sans MS" w:hAnsi="Comic Sans MS"/>
          <w:sz w:val="20"/>
          <w:szCs w:val="20"/>
        </w:rPr>
      </w:pPr>
      <w:r w:rsidRPr="001E5715">
        <w:rPr>
          <w:rFonts w:ascii="Comic Sans MS" w:hAnsi="Comic Sans MS"/>
          <w:sz w:val="20"/>
          <w:szCs w:val="20"/>
        </w:rPr>
        <w:t>Eltern-Kinder-Gruppe Wennigsen e.V.</w:t>
      </w:r>
    </w:p>
    <w:p w:rsidR="001E5715" w:rsidRPr="001E5715" w:rsidRDefault="001E5715" w:rsidP="001E5715">
      <w:pPr>
        <w:jc w:val="center"/>
        <w:outlineLvl w:val="0"/>
        <w:rPr>
          <w:rFonts w:ascii="Comic Sans MS" w:hAnsi="Comic Sans MS"/>
          <w:sz w:val="20"/>
          <w:szCs w:val="20"/>
        </w:rPr>
      </w:pPr>
      <w:r w:rsidRPr="001E5715">
        <w:rPr>
          <w:rFonts w:ascii="Comic Sans MS" w:hAnsi="Comic Sans MS"/>
          <w:sz w:val="20"/>
          <w:szCs w:val="20"/>
        </w:rPr>
        <w:t>Tel. 05103/1569</w:t>
      </w:r>
    </w:p>
    <w:p w:rsidR="001E5715" w:rsidRPr="00A07A19" w:rsidRDefault="001E5715" w:rsidP="001E5715">
      <w:pPr>
        <w:jc w:val="center"/>
        <w:outlineLvl w:val="0"/>
        <w:rPr>
          <w:rFonts w:ascii="Comic Sans MS" w:hAnsi="Comic Sans MS"/>
          <w:sz w:val="20"/>
          <w:szCs w:val="20"/>
        </w:rPr>
      </w:pPr>
      <w:r w:rsidRPr="00A07A19">
        <w:rPr>
          <w:rFonts w:ascii="Comic Sans MS" w:hAnsi="Comic Sans MS"/>
          <w:sz w:val="20"/>
          <w:szCs w:val="20"/>
        </w:rPr>
        <w:t xml:space="preserve">Max-Planck-Str. 39 </w:t>
      </w:r>
      <w:r w:rsidRPr="001E5715">
        <w:rPr>
          <w:rFonts w:ascii="Comic Sans MS" w:hAnsi="Comic Sans MS"/>
          <w:sz w:val="20"/>
          <w:szCs w:val="20"/>
        </w:rPr>
        <w:sym w:font="Wingdings" w:char="F0A0"/>
      </w:r>
      <w:r w:rsidRPr="00A07A19">
        <w:rPr>
          <w:rFonts w:ascii="Comic Sans MS" w:hAnsi="Comic Sans MS"/>
          <w:sz w:val="20"/>
          <w:szCs w:val="20"/>
        </w:rPr>
        <w:t xml:space="preserve"> 30974 Wennigsen</w:t>
      </w:r>
    </w:p>
    <w:p w:rsidR="00374261" w:rsidRPr="00A07A19" w:rsidRDefault="00E47B07" w:rsidP="001E5715">
      <w:pPr>
        <w:jc w:val="center"/>
        <w:rPr>
          <w:rStyle w:val="Hyperlink"/>
          <w:sz w:val="20"/>
          <w:szCs w:val="20"/>
        </w:rPr>
      </w:pPr>
      <w:hyperlink r:id="rId6" w:history="1">
        <w:r w:rsidR="001E5715" w:rsidRPr="00A07A19">
          <w:rPr>
            <w:rStyle w:val="Hyperlink"/>
            <w:sz w:val="20"/>
            <w:szCs w:val="20"/>
          </w:rPr>
          <w:t>Pusteblume-wennigsen@kila-ini.de</w:t>
        </w:r>
      </w:hyperlink>
    </w:p>
    <w:p w:rsidR="00EF05A5" w:rsidRPr="00A07A19" w:rsidRDefault="00EF05A5" w:rsidP="001E5715">
      <w:pPr>
        <w:jc w:val="center"/>
        <w:rPr>
          <w:rStyle w:val="Hyperlink"/>
          <w:sz w:val="20"/>
          <w:szCs w:val="20"/>
        </w:rPr>
      </w:pPr>
    </w:p>
    <w:p w:rsidR="00EF05A5" w:rsidRPr="00A07A19" w:rsidRDefault="00EF05A5" w:rsidP="001E5715">
      <w:pPr>
        <w:jc w:val="center"/>
        <w:rPr>
          <w:rStyle w:val="Hyperlink"/>
          <w:sz w:val="20"/>
          <w:szCs w:val="20"/>
        </w:rPr>
      </w:pPr>
    </w:p>
    <w:p w:rsidR="00EF05A5" w:rsidRPr="00A07A19" w:rsidRDefault="00EF05A5" w:rsidP="001E5715">
      <w:pPr>
        <w:jc w:val="center"/>
        <w:rPr>
          <w:rStyle w:val="Hyperlink"/>
          <w:sz w:val="20"/>
          <w:szCs w:val="20"/>
        </w:rPr>
      </w:pPr>
      <w:r w:rsidRPr="00A07A19">
        <w:rPr>
          <w:rStyle w:val="Hyperlink"/>
          <w:sz w:val="20"/>
          <w:szCs w:val="20"/>
        </w:rPr>
        <w:t xml:space="preserve">    </w:t>
      </w:r>
    </w:p>
    <w:p w:rsidR="00EF05A5" w:rsidRPr="00A07A19" w:rsidRDefault="00EF05A5" w:rsidP="001E5715">
      <w:pPr>
        <w:jc w:val="center"/>
        <w:rPr>
          <w:rStyle w:val="Hyperlink"/>
          <w:sz w:val="20"/>
          <w:szCs w:val="20"/>
        </w:rPr>
      </w:pPr>
    </w:p>
    <w:p w:rsidR="00E47B07" w:rsidRPr="00E47B07" w:rsidRDefault="00E47B07" w:rsidP="001E5715">
      <w:pPr>
        <w:jc w:val="center"/>
        <w:rPr>
          <w:rStyle w:val="Hyperlink"/>
          <w:color w:val="auto"/>
          <w:sz w:val="22"/>
          <w:szCs w:val="20"/>
        </w:rPr>
      </w:pPr>
    </w:p>
    <w:p w:rsidR="00E47B07" w:rsidRPr="00E47B07" w:rsidRDefault="00E47B07" w:rsidP="00E47B07">
      <w:pPr>
        <w:rPr>
          <w:rStyle w:val="Hyperlink"/>
          <w:rFonts w:ascii="Arial" w:hAnsi="Arial" w:cs="Arial"/>
          <w:color w:val="auto"/>
          <w:sz w:val="22"/>
          <w:szCs w:val="20"/>
          <w:u w:val="none"/>
        </w:rPr>
      </w:pPr>
      <w:r w:rsidRPr="00E47B07">
        <w:rPr>
          <w:rStyle w:val="Hyperlink"/>
          <w:rFonts w:ascii="Arial" w:hAnsi="Arial" w:cs="Arial"/>
          <w:color w:val="auto"/>
          <w:sz w:val="22"/>
          <w:szCs w:val="20"/>
          <w:u w:val="none"/>
        </w:rPr>
        <w:t>Liebe Familie Tute,</w:t>
      </w:r>
    </w:p>
    <w:p w:rsidR="00E47B07" w:rsidRPr="00E47B07" w:rsidRDefault="00E47B07" w:rsidP="00E47B07">
      <w:pPr>
        <w:rPr>
          <w:rStyle w:val="Hyperlink"/>
          <w:rFonts w:ascii="Arial" w:hAnsi="Arial" w:cs="Arial"/>
          <w:color w:val="auto"/>
          <w:sz w:val="22"/>
          <w:szCs w:val="20"/>
          <w:u w:val="none"/>
        </w:rPr>
      </w:pPr>
    </w:p>
    <w:p w:rsidR="00E47B07" w:rsidRPr="00E47B07" w:rsidRDefault="00E47B07" w:rsidP="00E47B07">
      <w:pPr>
        <w:rPr>
          <w:rStyle w:val="Hyperlink"/>
          <w:rFonts w:ascii="Arial" w:hAnsi="Arial" w:cs="Arial"/>
          <w:color w:val="auto"/>
          <w:sz w:val="22"/>
          <w:szCs w:val="20"/>
          <w:u w:val="none"/>
        </w:rPr>
      </w:pPr>
      <w:r w:rsidRPr="00E47B07">
        <w:rPr>
          <w:rStyle w:val="Hyperlink"/>
          <w:rFonts w:ascii="Arial" w:hAnsi="Arial" w:cs="Arial"/>
          <w:color w:val="auto"/>
          <w:sz w:val="22"/>
          <w:szCs w:val="20"/>
          <w:u w:val="none"/>
        </w:rPr>
        <w:t>nach unserem Telefonat am 22.02.2017 bestätige</w:t>
      </w:r>
      <w:r>
        <w:rPr>
          <w:rStyle w:val="Hyperlink"/>
          <w:rFonts w:ascii="Arial" w:hAnsi="Arial" w:cs="Arial"/>
          <w:color w:val="auto"/>
          <w:sz w:val="22"/>
          <w:szCs w:val="20"/>
          <w:u w:val="none"/>
        </w:rPr>
        <w:t>n</w:t>
      </w:r>
      <w:r w:rsidRPr="00E47B07">
        <w:rPr>
          <w:rStyle w:val="Hyperlink"/>
          <w:rFonts w:ascii="Arial" w:hAnsi="Arial" w:cs="Arial"/>
          <w:color w:val="auto"/>
          <w:sz w:val="22"/>
          <w:szCs w:val="20"/>
          <w:u w:val="none"/>
        </w:rPr>
        <w:t xml:space="preserve"> wir Ihnen, dass Ihre Tochter Julia Tute (*18.02.2015) nicht wie gewünscht zum 01.01.2018 bei uns aufgenommen wird.</w:t>
      </w:r>
    </w:p>
    <w:p w:rsidR="00E47B07" w:rsidRPr="00E47B07" w:rsidRDefault="00E47B07" w:rsidP="00E47B07">
      <w:pPr>
        <w:rPr>
          <w:rStyle w:val="Hyperlink"/>
          <w:rFonts w:ascii="Arial" w:hAnsi="Arial" w:cs="Arial"/>
          <w:color w:val="auto"/>
          <w:sz w:val="22"/>
          <w:szCs w:val="20"/>
          <w:u w:val="none"/>
        </w:rPr>
      </w:pPr>
      <w:r w:rsidRPr="00E47B07">
        <w:rPr>
          <w:rStyle w:val="Hyperlink"/>
          <w:rFonts w:ascii="Arial" w:hAnsi="Arial" w:cs="Arial"/>
          <w:color w:val="auto"/>
          <w:sz w:val="22"/>
          <w:szCs w:val="20"/>
          <w:u w:val="none"/>
        </w:rPr>
        <w:t>Wie besprochen werden wir sie nun auf die Betreuungsliste für</w:t>
      </w:r>
      <w:r>
        <w:rPr>
          <w:rStyle w:val="Hyperlink"/>
          <w:rFonts w:ascii="Arial" w:hAnsi="Arial" w:cs="Arial"/>
          <w:color w:val="auto"/>
          <w:sz w:val="22"/>
          <w:szCs w:val="20"/>
          <w:u w:val="none"/>
        </w:rPr>
        <w:t xml:space="preserve"> das</w:t>
      </w:r>
      <w:r w:rsidRPr="00E47B07">
        <w:rPr>
          <w:rStyle w:val="Hyperlink"/>
          <w:rFonts w:ascii="Arial" w:hAnsi="Arial" w:cs="Arial"/>
          <w:color w:val="auto"/>
          <w:sz w:val="22"/>
          <w:szCs w:val="20"/>
          <w:u w:val="none"/>
        </w:rPr>
        <w:t xml:space="preserve"> Kindergartenjahr 2018/19 setzten. Der Beginn, sollte ein Platz zu</w:t>
      </w:r>
      <w:r>
        <w:rPr>
          <w:rStyle w:val="Hyperlink"/>
          <w:rFonts w:ascii="Arial" w:hAnsi="Arial" w:cs="Arial"/>
          <w:color w:val="auto"/>
          <w:sz w:val="22"/>
          <w:szCs w:val="20"/>
          <w:u w:val="none"/>
        </w:rPr>
        <w:t>r</w:t>
      </w:r>
      <w:r w:rsidRPr="00E47B07">
        <w:rPr>
          <w:rStyle w:val="Hyperlink"/>
          <w:rFonts w:ascii="Arial" w:hAnsi="Arial" w:cs="Arial"/>
          <w:color w:val="auto"/>
          <w:sz w:val="22"/>
          <w:szCs w:val="20"/>
          <w:u w:val="none"/>
        </w:rPr>
        <w:t xml:space="preserve"> Verfügung stehen</w:t>
      </w:r>
      <w:r>
        <w:rPr>
          <w:rStyle w:val="Hyperlink"/>
          <w:rFonts w:ascii="Arial" w:hAnsi="Arial" w:cs="Arial"/>
          <w:color w:val="auto"/>
          <w:sz w:val="22"/>
          <w:szCs w:val="20"/>
          <w:u w:val="none"/>
        </w:rPr>
        <w:t>,</w:t>
      </w:r>
      <w:r w:rsidRPr="00E47B07">
        <w:rPr>
          <w:rStyle w:val="Hyperlink"/>
          <w:rFonts w:ascii="Arial" w:hAnsi="Arial" w:cs="Arial"/>
          <w:color w:val="auto"/>
          <w:sz w:val="22"/>
          <w:szCs w:val="20"/>
          <w:u w:val="none"/>
        </w:rPr>
        <w:t xml:space="preserve"> ist der 01.08.2018.</w:t>
      </w:r>
    </w:p>
    <w:p w:rsidR="00E47B07" w:rsidRDefault="00E47B07" w:rsidP="00E47B07">
      <w:pPr>
        <w:rPr>
          <w:rStyle w:val="Hyperlink"/>
          <w:rFonts w:ascii="Arial" w:hAnsi="Arial" w:cs="Arial"/>
          <w:color w:val="auto"/>
          <w:sz w:val="22"/>
          <w:szCs w:val="20"/>
          <w:u w:val="none"/>
        </w:rPr>
      </w:pPr>
    </w:p>
    <w:p w:rsidR="00E47B07" w:rsidRPr="00E47B07" w:rsidRDefault="00E47B07" w:rsidP="00E47B07">
      <w:pPr>
        <w:rPr>
          <w:rStyle w:val="Hyperlink"/>
          <w:rFonts w:ascii="Arial" w:hAnsi="Arial" w:cs="Arial"/>
          <w:color w:val="auto"/>
          <w:sz w:val="22"/>
          <w:szCs w:val="20"/>
          <w:u w:val="none"/>
        </w:rPr>
      </w:pPr>
    </w:p>
    <w:p w:rsidR="00E47B07" w:rsidRDefault="00E47B07" w:rsidP="00E47B07">
      <w:pPr>
        <w:rPr>
          <w:rStyle w:val="Hyperlink"/>
          <w:rFonts w:ascii="Arial" w:hAnsi="Arial" w:cs="Arial"/>
          <w:color w:val="auto"/>
          <w:sz w:val="22"/>
          <w:szCs w:val="20"/>
          <w:u w:val="none"/>
        </w:rPr>
      </w:pPr>
      <w:r w:rsidRPr="00E47B07">
        <w:rPr>
          <w:rStyle w:val="Hyperlink"/>
          <w:rFonts w:ascii="Arial" w:hAnsi="Arial" w:cs="Arial"/>
          <w:color w:val="auto"/>
          <w:sz w:val="22"/>
          <w:szCs w:val="20"/>
          <w:u w:val="none"/>
        </w:rPr>
        <w:t>Mit freundlichen Grüßen</w:t>
      </w:r>
    </w:p>
    <w:p w:rsidR="00E47B07" w:rsidRDefault="00E47B07" w:rsidP="00E47B07">
      <w:pPr>
        <w:rPr>
          <w:rStyle w:val="Hyperlink"/>
          <w:rFonts w:ascii="Arial" w:hAnsi="Arial" w:cs="Arial"/>
          <w:color w:val="auto"/>
          <w:sz w:val="22"/>
          <w:szCs w:val="20"/>
          <w:u w:val="none"/>
        </w:rPr>
      </w:pPr>
    </w:p>
    <w:p w:rsidR="00E47B07" w:rsidRDefault="00E47B07" w:rsidP="00E47B07">
      <w:pPr>
        <w:rPr>
          <w:rStyle w:val="Hyperlink"/>
          <w:rFonts w:ascii="Arial" w:hAnsi="Arial" w:cs="Arial"/>
          <w:color w:val="auto"/>
          <w:sz w:val="22"/>
          <w:szCs w:val="20"/>
          <w:u w:val="none"/>
        </w:rPr>
      </w:pPr>
    </w:p>
    <w:p w:rsidR="00E47B07" w:rsidRDefault="00E47B07" w:rsidP="00E47B07">
      <w:pPr>
        <w:rPr>
          <w:rStyle w:val="Hyperlink"/>
          <w:rFonts w:ascii="Arial" w:hAnsi="Arial" w:cs="Arial"/>
          <w:color w:val="auto"/>
          <w:sz w:val="22"/>
          <w:szCs w:val="20"/>
          <w:u w:val="none"/>
        </w:rPr>
      </w:pPr>
    </w:p>
    <w:p w:rsidR="00E47B07" w:rsidRPr="00E47B07" w:rsidRDefault="00E47B07" w:rsidP="00E47B07">
      <w:pPr>
        <w:rPr>
          <w:rStyle w:val="Hyperlink"/>
          <w:rFonts w:ascii="Arial" w:hAnsi="Arial" w:cs="Arial"/>
          <w:color w:val="auto"/>
          <w:sz w:val="22"/>
          <w:szCs w:val="20"/>
          <w:u w:val="none"/>
        </w:rPr>
      </w:pPr>
      <w:bookmarkStart w:id="0" w:name="_GoBack"/>
      <w:bookmarkEnd w:id="0"/>
    </w:p>
    <w:p w:rsidR="00E47B07" w:rsidRPr="00E47B07" w:rsidRDefault="00E47B07" w:rsidP="00E47B07">
      <w:pPr>
        <w:rPr>
          <w:rStyle w:val="Hyperlink"/>
          <w:rFonts w:ascii="Arial" w:hAnsi="Arial" w:cs="Arial"/>
          <w:color w:val="auto"/>
          <w:sz w:val="22"/>
          <w:szCs w:val="20"/>
          <w:u w:val="none"/>
        </w:rPr>
      </w:pPr>
      <w:r w:rsidRPr="00E47B07">
        <w:rPr>
          <w:rStyle w:val="Hyperlink"/>
          <w:rFonts w:ascii="Arial" w:hAnsi="Arial" w:cs="Arial"/>
          <w:color w:val="auto"/>
          <w:sz w:val="22"/>
          <w:szCs w:val="20"/>
          <w:u w:val="none"/>
        </w:rPr>
        <w:t xml:space="preserve">Kathrin Jäger </w:t>
      </w:r>
    </w:p>
    <w:p w:rsidR="00E47B07" w:rsidRPr="00E47B07" w:rsidRDefault="00E47B07" w:rsidP="00E47B07">
      <w:pPr>
        <w:rPr>
          <w:rStyle w:val="Hyperlink"/>
          <w:rFonts w:ascii="Arial" w:hAnsi="Arial" w:cs="Arial"/>
          <w:color w:val="auto"/>
          <w:sz w:val="22"/>
          <w:szCs w:val="20"/>
          <w:u w:val="none"/>
        </w:rPr>
      </w:pPr>
      <w:r w:rsidRPr="00E47B07">
        <w:rPr>
          <w:rStyle w:val="Hyperlink"/>
          <w:rFonts w:ascii="Arial" w:hAnsi="Arial" w:cs="Arial"/>
          <w:color w:val="auto"/>
          <w:sz w:val="22"/>
          <w:szCs w:val="20"/>
          <w:u w:val="none"/>
        </w:rPr>
        <w:t xml:space="preserve">Theresa </w:t>
      </w:r>
      <w:proofErr w:type="spellStart"/>
      <w:r w:rsidRPr="00E47B07">
        <w:rPr>
          <w:rStyle w:val="Hyperlink"/>
          <w:rFonts w:ascii="Arial" w:hAnsi="Arial" w:cs="Arial"/>
          <w:color w:val="auto"/>
          <w:sz w:val="22"/>
          <w:szCs w:val="20"/>
          <w:u w:val="none"/>
        </w:rPr>
        <w:t>Ogsoka</w:t>
      </w:r>
      <w:proofErr w:type="spellEnd"/>
      <w:r w:rsidRPr="00E47B07">
        <w:rPr>
          <w:rStyle w:val="Hyperlink"/>
          <w:rFonts w:ascii="Arial" w:hAnsi="Arial" w:cs="Arial"/>
          <w:color w:val="auto"/>
          <w:sz w:val="22"/>
          <w:szCs w:val="20"/>
          <w:u w:val="none"/>
        </w:rPr>
        <w:t xml:space="preserve"> </w:t>
      </w:r>
    </w:p>
    <w:p w:rsidR="00E47B07" w:rsidRPr="00E47B07" w:rsidRDefault="00E47B07" w:rsidP="00E47B07">
      <w:pPr>
        <w:rPr>
          <w:rStyle w:val="Hyperlink"/>
          <w:rFonts w:ascii="Arial" w:hAnsi="Arial" w:cs="Arial"/>
          <w:color w:val="auto"/>
          <w:sz w:val="22"/>
          <w:szCs w:val="20"/>
          <w:u w:val="none"/>
        </w:rPr>
      </w:pPr>
    </w:p>
    <w:p w:rsidR="00EF05A5" w:rsidRPr="00E47B07" w:rsidRDefault="00E47B07" w:rsidP="00E47B07">
      <w:pPr>
        <w:rPr>
          <w:rStyle w:val="Hyperlink"/>
          <w:color w:val="auto"/>
          <w:sz w:val="22"/>
          <w:szCs w:val="20"/>
          <w:u w:val="none"/>
        </w:rPr>
      </w:pPr>
      <w:r w:rsidRPr="00E47B07">
        <w:rPr>
          <w:rStyle w:val="Hyperlink"/>
          <w:rFonts w:ascii="Arial" w:hAnsi="Arial" w:cs="Arial"/>
          <w:color w:val="auto"/>
          <w:sz w:val="22"/>
          <w:szCs w:val="20"/>
          <w:u w:val="none"/>
        </w:rPr>
        <w:t xml:space="preserve">Leitung Kindergarten Pusteblume  </w:t>
      </w:r>
      <w:r w:rsidRPr="00E47B07">
        <w:rPr>
          <w:rStyle w:val="Hyperlink"/>
          <w:color w:val="auto"/>
          <w:sz w:val="22"/>
          <w:szCs w:val="20"/>
        </w:rPr>
        <w:t xml:space="preserve"> </w:t>
      </w:r>
    </w:p>
    <w:p w:rsidR="00A07A19" w:rsidRPr="00A07A19" w:rsidRDefault="00A07A19" w:rsidP="00A07A19">
      <w:pPr>
        <w:rPr>
          <w:rStyle w:val="Hyperlink"/>
          <w:color w:val="auto"/>
          <w:u w:val="none"/>
        </w:rPr>
      </w:pPr>
      <w:r w:rsidRPr="00A07A19">
        <w:rPr>
          <w:rStyle w:val="Hyperlink"/>
          <w:color w:val="auto"/>
          <w:u w:val="none"/>
        </w:rPr>
        <w:tab/>
      </w:r>
      <w:r w:rsidRPr="00A07A19">
        <w:rPr>
          <w:rStyle w:val="Hyperlink"/>
          <w:color w:val="auto"/>
          <w:u w:val="none"/>
        </w:rPr>
        <w:tab/>
      </w:r>
    </w:p>
    <w:p w:rsidR="00EF05A5" w:rsidRPr="00A07A19" w:rsidRDefault="00EF05A5" w:rsidP="00A07A19">
      <w:pPr>
        <w:rPr>
          <w:rStyle w:val="Hyperlink"/>
          <w:b/>
          <w:color w:val="auto"/>
        </w:rPr>
      </w:pPr>
      <w:r w:rsidRPr="00A07A19">
        <w:rPr>
          <w:rStyle w:val="Hyperlink"/>
          <w:b/>
          <w:color w:val="auto"/>
        </w:rPr>
        <w:t xml:space="preserve">                                                        </w:t>
      </w:r>
    </w:p>
    <w:p w:rsidR="00EF05A5" w:rsidRPr="00A07A19" w:rsidRDefault="00EF05A5" w:rsidP="001E5715">
      <w:pPr>
        <w:jc w:val="center"/>
        <w:rPr>
          <w:rStyle w:val="Hyperlink"/>
          <w:sz w:val="20"/>
          <w:szCs w:val="20"/>
          <w:u w:val="none"/>
        </w:rPr>
      </w:pPr>
    </w:p>
    <w:p w:rsidR="00EF05A5" w:rsidRPr="00A07A19" w:rsidRDefault="00EF05A5" w:rsidP="001E5715">
      <w:pPr>
        <w:jc w:val="center"/>
        <w:rPr>
          <w:rStyle w:val="Hyperlink"/>
          <w:color w:val="auto"/>
          <w:sz w:val="20"/>
          <w:szCs w:val="20"/>
          <w:u w:val="none"/>
        </w:rPr>
      </w:pPr>
      <w:r w:rsidRPr="00A07A19">
        <w:rPr>
          <w:rStyle w:val="Hyperlink"/>
          <w:sz w:val="20"/>
          <w:szCs w:val="20"/>
          <w:u w:val="none"/>
        </w:rPr>
        <w:t xml:space="preserve">   </w:t>
      </w:r>
      <w:r w:rsidRPr="00A07A19">
        <w:rPr>
          <w:rStyle w:val="Hyperlink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     </w:t>
      </w:r>
    </w:p>
    <w:p w:rsidR="00EF05A5" w:rsidRPr="00EF05A5" w:rsidRDefault="00EF05A5" w:rsidP="001E5715">
      <w:pPr>
        <w:jc w:val="center"/>
        <w:rPr>
          <w:rStyle w:val="Hyperlink"/>
          <w:color w:val="auto"/>
          <w:sz w:val="20"/>
          <w:szCs w:val="20"/>
          <w:u w:val="none"/>
        </w:rPr>
      </w:pPr>
      <w:r w:rsidRPr="00A07A19">
        <w:rPr>
          <w:rStyle w:val="Hyperlink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</w:t>
      </w:r>
    </w:p>
    <w:p w:rsidR="00EF05A5" w:rsidRDefault="00EF05A5" w:rsidP="00EF05A5">
      <w:pPr>
        <w:rPr>
          <w:rStyle w:val="Hyperlink"/>
          <w:color w:val="auto"/>
          <w:sz w:val="20"/>
          <w:szCs w:val="20"/>
          <w:u w:val="none"/>
        </w:rPr>
      </w:pPr>
    </w:p>
    <w:p w:rsidR="00EF05A5" w:rsidRDefault="00EF05A5" w:rsidP="00EF05A5">
      <w:pPr>
        <w:rPr>
          <w:rStyle w:val="Hyperlink"/>
          <w:color w:val="auto"/>
          <w:sz w:val="20"/>
          <w:szCs w:val="20"/>
          <w:u w:val="none"/>
        </w:rPr>
      </w:pPr>
    </w:p>
    <w:p w:rsidR="00EF05A5" w:rsidRDefault="00EF05A5" w:rsidP="00EF05A5">
      <w:pPr>
        <w:rPr>
          <w:rStyle w:val="Hyperlink"/>
          <w:color w:val="auto"/>
          <w:sz w:val="20"/>
          <w:szCs w:val="20"/>
          <w:u w:val="none"/>
        </w:rPr>
      </w:pPr>
    </w:p>
    <w:p w:rsidR="00EF05A5" w:rsidRDefault="00EF05A5" w:rsidP="00EF05A5">
      <w:pPr>
        <w:rPr>
          <w:rStyle w:val="Hyperlink"/>
          <w:color w:val="auto"/>
          <w:sz w:val="20"/>
          <w:szCs w:val="20"/>
          <w:u w:val="none"/>
        </w:rPr>
      </w:pPr>
    </w:p>
    <w:p w:rsidR="00EF05A5" w:rsidRDefault="00EF05A5" w:rsidP="00EF05A5">
      <w:pPr>
        <w:rPr>
          <w:rStyle w:val="Hyperlink"/>
          <w:color w:val="auto"/>
          <w:sz w:val="20"/>
          <w:szCs w:val="20"/>
          <w:u w:val="none"/>
        </w:rPr>
      </w:pPr>
    </w:p>
    <w:p w:rsidR="001E5715" w:rsidRDefault="001E5715" w:rsidP="001E5715">
      <w:pPr>
        <w:rPr>
          <w:sz w:val="20"/>
          <w:szCs w:val="20"/>
        </w:rPr>
      </w:pPr>
    </w:p>
    <w:p w:rsidR="001E5715" w:rsidRDefault="001E5715" w:rsidP="001E5715"/>
    <w:p w:rsidR="001E5715" w:rsidRDefault="001E5715" w:rsidP="001E5715"/>
    <w:p w:rsidR="001E5715" w:rsidRPr="001E5715" w:rsidRDefault="001E5715" w:rsidP="001E5715"/>
    <w:p w:rsidR="001E5715" w:rsidRDefault="001E5715" w:rsidP="001E5715">
      <w:pPr>
        <w:jc w:val="center"/>
      </w:pPr>
    </w:p>
    <w:p w:rsidR="001E5715" w:rsidRDefault="001E5715" w:rsidP="001E5715"/>
    <w:sectPr w:rsidR="001E57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15"/>
    <w:rsid w:val="001E5715"/>
    <w:rsid w:val="00374261"/>
    <w:rsid w:val="004019FD"/>
    <w:rsid w:val="004E6429"/>
    <w:rsid w:val="007140EB"/>
    <w:rsid w:val="00783677"/>
    <w:rsid w:val="00886B21"/>
    <w:rsid w:val="00A06217"/>
    <w:rsid w:val="00A07A19"/>
    <w:rsid w:val="00E47B07"/>
    <w:rsid w:val="00E8061D"/>
    <w:rsid w:val="00E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7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71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1E5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7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71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1E5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steblume-wennigsen@kila-ini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Leitung</cp:lastModifiedBy>
  <cp:revision>5</cp:revision>
  <cp:lastPrinted>2016-03-16T07:42:00Z</cp:lastPrinted>
  <dcterms:created xsi:type="dcterms:W3CDTF">2016-11-02T12:11:00Z</dcterms:created>
  <dcterms:modified xsi:type="dcterms:W3CDTF">2017-02-23T12:46:00Z</dcterms:modified>
</cp:coreProperties>
</file>